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- Югры Новокшенова О.А.,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Мельникова Павла Алексеевича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Мельников П.А</w:t>
      </w:r>
      <w:r>
        <w:rPr>
          <w:rFonts w:ascii="Times New Roman" w:eastAsia="Times New Roman" w:hAnsi="Times New Roman" w:cs="Times New Roman"/>
          <w:sz w:val="28"/>
          <w:szCs w:val="28"/>
        </w:rPr>
        <w:t>., будучи лишенным права управления транспортными средствами на основании постановления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по ч.1 ст.12.8 КоАП РФ, назначено наказание в виде лишения права управления ТС на 1 год 6 месяцев (постановление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07.06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около д.</w:t>
      </w:r>
      <w:r>
        <w:rPr>
          <w:rFonts w:ascii="Times New Roman" w:eastAsia="Times New Roman" w:hAnsi="Times New Roman" w:cs="Times New Roman"/>
          <w:sz w:val="28"/>
          <w:szCs w:val="28"/>
        </w:rPr>
        <w:t>19/1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Землеустроителей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автомобилем «</w:t>
      </w:r>
      <w:r>
        <w:rPr>
          <w:rFonts w:ascii="Times New Roman" w:eastAsia="Times New Roman" w:hAnsi="Times New Roman" w:cs="Times New Roman"/>
          <w:sz w:val="28"/>
          <w:szCs w:val="28"/>
        </w:rPr>
        <w:t>Чери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</w:rPr>
        <w:t>А252АР186</w:t>
      </w:r>
      <w:r>
        <w:rPr>
          <w:rFonts w:ascii="Times New Roman" w:eastAsia="Times New Roman" w:hAnsi="Times New Roman" w:cs="Times New Roman"/>
          <w:sz w:val="28"/>
          <w:szCs w:val="28"/>
        </w:rPr>
        <w:t>, тем самым нарушив пункт 2.1.1. ПДД РФ.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 на юридическую помощь защитника не воспользовался. Вину в совершении административного правонарушения признал, пояснил, что инвалидность не имеет, дополнений нет.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письменные материалы дела, мировой судья установил следующее.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пункта 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r>
        <w:rPr>
          <w:rFonts w:ascii="Times New Roman" w:eastAsia="Times New Roman" w:hAnsi="Times New Roman" w:cs="Times New Roman"/>
          <w:sz w:val="28"/>
          <w:szCs w:val="28"/>
        </w:rPr>
        <w:t>1993 г</w:t>
      </w:r>
      <w:r>
        <w:rPr>
          <w:rFonts w:ascii="Times New Roman" w:eastAsia="Times New Roman" w:hAnsi="Times New Roman" w:cs="Times New Roman"/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 статьи 12.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Мельникова П.А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совершении вмененного правонарушения подтверждается совокупностью исследованных судом доказательств.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Протоколом об административном правонарушении.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Протоколом об отстранении от управления транспортным средством.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Протоколом задержания транспортного средства.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Рапортом сотрудника ГИБДД.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 Справкой.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Копией постановления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11.12.2023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СД-диском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, подтверждающей факт управления т/с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Мельникова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составлены в соответствии с требованиями КоАП РФ. Замечаний от нарушителя по содержанию документов не поступило.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прав при составлении административного материала допущено не было.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Мельникова П.А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факту управления транспортным средством, будучи лишенным управления транспортными средствами, нашла свое подтверждение.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нарушителя мировой судья квалифицирует по ч.2 ст.12.7 КоАП РФ.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Смягчающих административную ответственность обстоятельств судом не 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 обстоятельством суд признает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Мельниковым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однородного административного правонарушения.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правонарушение совершено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Мельниковым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наступления, продолжает управлять транспортным средовом.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Мельниковым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Мельникова П.А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 П.А</w:t>
      </w:r>
      <w:r>
        <w:rPr>
          <w:rFonts w:ascii="Times New Roman" w:eastAsia="Times New Roman" w:hAnsi="Times New Roman" w:cs="Times New Roman"/>
          <w:sz w:val="28"/>
          <w:szCs w:val="28"/>
        </w:rPr>
        <w:t>.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считает, что административное наказание в виде административного ареста на срок 5 суток является наказанием, адекватным общественной опасности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Мельниковым П.А</w:t>
      </w:r>
      <w:r>
        <w:rPr>
          <w:rFonts w:ascii="Times New Roman" w:eastAsia="Times New Roman" w:hAnsi="Times New Roman" w:cs="Times New Roman"/>
          <w:sz w:val="28"/>
          <w:szCs w:val="28"/>
        </w:rPr>
        <w:t>. правонарушения, противоправной направленности совершенных им действий.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ст.ст.29.9, 29.10 КоАП РФ, мировой судья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Мельникова Павла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предусмотрена ч.2 ст.12.7 КоАП РФ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пять 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Мельникову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исчислять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08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